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6A" w:rsidRDefault="00C6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25A6A" w:rsidRDefault="00C60F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200AD" w:rsidRPr="00D200AD">
        <w:tc>
          <w:tcPr>
            <w:tcW w:w="3261" w:type="dxa"/>
            <w:shd w:val="clear" w:color="auto" w:fill="E7E6E6" w:themeFill="background2"/>
          </w:tcPr>
          <w:p w:rsidR="00725A6A" w:rsidRPr="00D200AD" w:rsidRDefault="00C60FB0">
            <w:pPr>
              <w:rPr>
                <w:b/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D200AD" w:rsidRDefault="00F839D9">
            <w:pPr>
              <w:rPr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t>ИТ-аутсорсинг</w:t>
            </w:r>
          </w:p>
        </w:tc>
      </w:tr>
      <w:tr w:rsidR="00D200AD" w:rsidRPr="00D200AD">
        <w:tc>
          <w:tcPr>
            <w:tcW w:w="3261" w:type="dxa"/>
            <w:shd w:val="clear" w:color="auto" w:fill="E7E6E6" w:themeFill="background2"/>
          </w:tcPr>
          <w:p w:rsidR="00725A6A" w:rsidRPr="00D200AD" w:rsidRDefault="00C60FB0">
            <w:pPr>
              <w:rPr>
                <w:b/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5A6A" w:rsidRPr="00D200AD" w:rsidRDefault="001B3B29">
            <w:pPr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38</w:t>
            </w:r>
            <w:r w:rsidR="00C60FB0" w:rsidRPr="00D200AD">
              <w:rPr>
                <w:sz w:val="24"/>
                <w:szCs w:val="24"/>
              </w:rPr>
              <w:t>.0</w:t>
            </w:r>
            <w:r w:rsidRPr="00D200AD">
              <w:rPr>
                <w:sz w:val="24"/>
                <w:szCs w:val="24"/>
              </w:rPr>
              <w:t>4</w:t>
            </w:r>
            <w:r w:rsidR="00C60FB0" w:rsidRPr="00D200AD">
              <w:rPr>
                <w:sz w:val="24"/>
                <w:szCs w:val="24"/>
              </w:rPr>
              <w:t>.0</w:t>
            </w:r>
            <w:r w:rsidRPr="00D200AD">
              <w:rPr>
                <w:sz w:val="24"/>
                <w:szCs w:val="24"/>
              </w:rPr>
              <w:t>5</w:t>
            </w:r>
            <w:r w:rsidR="00C60FB0" w:rsidRPr="00D200AD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725A6A" w:rsidRPr="00D200AD" w:rsidRDefault="001B3B29">
            <w:pPr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Бизнес-информатика</w:t>
            </w:r>
          </w:p>
        </w:tc>
      </w:tr>
      <w:tr w:rsidR="00D200AD" w:rsidRPr="00D200AD">
        <w:tc>
          <w:tcPr>
            <w:tcW w:w="3261" w:type="dxa"/>
            <w:shd w:val="clear" w:color="auto" w:fill="E7E6E6" w:themeFill="background2"/>
          </w:tcPr>
          <w:p w:rsidR="00725A6A" w:rsidRPr="00D200AD" w:rsidRDefault="00C60FB0">
            <w:pPr>
              <w:rPr>
                <w:b/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D200AD" w:rsidRDefault="001B3B29">
            <w:pPr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D200AD" w:rsidRPr="00D200AD">
        <w:tc>
          <w:tcPr>
            <w:tcW w:w="3261" w:type="dxa"/>
            <w:shd w:val="clear" w:color="auto" w:fill="E7E6E6" w:themeFill="background2"/>
          </w:tcPr>
          <w:p w:rsidR="00725A6A" w:rsidRPr="00D200AD" w:rsidRDefault="00C60FB0">
            <w:pPr>
              <w:rPr>
                <w:b/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D200AD" w:rsidRDefault="00FC076A">
            <w:pPr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4</w:t>
            </w:r>
            <w:r w:rsidR="00C60FB0" w:rsidRPr="00D200AD">
              <w:rPr>
                <w:sz w:val="24"/>
                <w:szCs w:val="24"/>
              </w:rPr>
              <w:t xml:space="preserve"> </w:t>
            </w:r>
            <w:proofErr w:type="spellStart"/>
            <w:r w:rsidR="00C60FB0" w:rsidRPr="00D200AD">
              <w:rPr>
                <w:sz w:val="24"/>
                <w:szCs w:val="24"/>
              </w:rPr>
              <w:t>з.е</w:t>
            </w:r>
            <w:proofErr w:type="spellEnd"/>
            <w:r w:rsidR="00C60FB0" w:rsidRPr="00D200AD">
              <w:rPr>
                <w:sz w:val="24"/>
                <w:szCs w:val="24"/>
              </w:rPr>
              <w:t>.</w:t>
            </w:r>
          </w:p>
        </w:tc>
      </w:tr>
      <w:tr w:rsidR="00D200AD" w:rsidRPr="00D200AD">
        <w:tc>
          <w:tcPr>
            <w:tcW w:w="3261" w:type="dxa"/>
            <w:shd w:val="clear" w:color="auto" w:fill="E7E6E6" w:themeFill="background2"/>
          </w:tcPr>
          <w:p w:rsidR="00725A6A" w:rsidRPr="00D200AD" w:rsidRDefault="00C60FB0">
            <w:pPr>
              <w:rPr>
                <w:b/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D200AD" w:rsidRDefault="001B3B29">
            <w:pPr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Зачет с оценкой</w:t>
            </w:r>
          </w:p>
          <w:p w:rsidR="00725A6A" w:rsidRPr="00D200AD" w:rsidRDefault="00725A6A">
            <w:pPr>
              <w:rPr>
                <w:sz w:val="24"/>
                <w:szCs w:val="24"/>
              </w:rPr>
            </w:pPr>
          </w:p>
        </w:tc>
      </w:tr>
      <w:tr w:rsidR="00D200AD" w:rsidRPr="00D200AD">
        <w:tc>
          <w:tcPr>
            <w:tcW w:w="3261" w:type="dxa"/>
            <w:shd w:val="clear" w:color="auto" w:fill="E7E6E6" w:themeFill="background2"/>
          </w:tcPr>
          <w:p w:rsidR="00725A6A" w:rsidRPr="00D200AD" w:rsidRDefault="00C60FB0">
            <w:pPr>
              <w:rPr>
                <w:b/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D200AD" w:rsidRDefault="00D20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0FB0" w:rsidRPr="00D200AD">
              <w:rPr>
                <w:sz w:val="24"/>
                <w:szCs w:val="24"/>
              </w:rPr>
              <w:t>изнес-информатики</w:t>
            </w:r>
          </w:p>
        </w:tc>
      </w:tr>
      <w:tr w:rsidR="00D200AD" w:rsidRPr="00D200AD">
        <w:tc>
          <w:tcPr>
            <w:tcW w:w="10490" w:type="dxa"/>
            <w:gridSpan w:val="3"/>
            <w:shd w:val="clear" w:color="auto" w:fill="E7E6E6" w:themeFill="background2"/>
          </w:tcPr>
          <w:p w:rsidR="00725A6A" w:rsidRPr="00D200AD" w:rsidRDefault="00C60FB0" w:rsidP="00D200AD">
            <w:pPr>
              <w:rPr>
                <w:b/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t>Крат</w:t>
            </w:r>
            <w:r w:rsidR="00D200AD">
              <w:rPr>
                <w:b/>
                <w:sz w:val="24"/>
                <w:szCs w:val="24"/>
              </w:rPr>
              <w:t>к</w:t>
            </w:r>
            <w:r w:rsidRPr="00D200AD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200AD" w:rsidRPr="00D200AD">
        <w:tc>
          <w:tcPr>
            <w:tcW w:w="10490" w:type="dxa"/>
            <w:gridSpan w:val="3"/>
            <w:shd w:val="clear" w:color="auto" w:fill="auto"/>
          </w:tcPr>
          <w:p w:rsidR="00725A6A" w:rsidRPr="00D200AD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 xml:space="preserve">Тема 1. </w:t>
            </w:r>
            <w:r w:rsidR="00871258" w:rsidRPr="00D200AD">
              <w:rPr>
                <w:sz w:val="24"/>
                <w:szCs w:val="24"/>
              </w:rPr>
              <w:t xml:space="preserve">Мировая и отечественная практика использования </w:t>
            </w:r>
            <w:r w:rsidR="00130200" w:rsidRPr="00D200AD">
              <w:rPr>
                <w:sz w:val="24"/>
                <w:szCs w:val="24"/>
              </w:rPr>
              <w:t>аутсорсинга</w:t>
            </w:r>
          </w:p>
        </w:tc>
      </w:tr>
      <w:tr w:rsidR="00D200AD" w:rsidRPr="00D200AD">
        <w:tc>
          <w:tcPr>
            <w:tcW w:w="10490" w:type="dxa"/>
            <w:gridSpan w:val="3"/>
            <w:shd w:val="clear" w:color="auto" w:fill="auto"/>
          </w:tcPr>
          <w:p w:rsidR="00725A6A" w:rsidRPr="00D200AD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 xml:space="preserve">Тема 2. </w:t>
            </w:r>
            <w:r w:rsidR="00871258" w:rsidRPr="00D200AD">
              <w:rPr>
                <w:sz w:val="24"/>
                <w:szCs w:val="24"/>
              </w:rPr>
              <w:t>Формы ИТ-аутсорсинга</w:t>
            </w:r>
          </w:p>
        </w:tc>
      </w:tr>
      <w:tr w:rsidR="00D200AD" w:rsidRPr="00D200AD">
        <w:tc>
          <w:tcPr>
            <w:tcW w:w="10490" w:type="dxa"/>
            <w:gridSpan w:val="3"/>
            <w:shd w:val="clear" w:color="auto" w:fill="auto"/>
          </w:tcPr>
          <w:p w:rsidR="00725A6A" w:rsidRPr="00D200AD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Тема</w:t>
            </w:r>
            <w:r w:rsidR="00F4006F" w:rsidRPr="00D200AD">
              <w:rPr>
                <w:sz w:val="24"/>
                <w:szCs w:val="24"/>
              </w:rPr>
              <w:t> </w:t>
            </w:r>
            <w:r w:rsidRPr="00D200AD">
              <w:rPr>
                <w:sz w:val="24"/>
                <w:szCs w:val="24"/>
              </w:rPr>
              <w:t>3.</w:t>
            </w:r>
            <w:r w:rsidR="00F4006F" w:rsidRPr="00D200AD">
              <w:rPr>
                <w:sz w:val="24"/>
                <w:szCs w:val="24"/>
              </w:rPr>
              <w:t> Р</w:t>
            </w:r>
            <w:r w:rsidR="00871258" w:rsidRPr="00D200AD">
              <w:rPr>
                <w:sz w:val="24"/>
                <w:szCs w:val="24"/>
              </w:rPr>
              <w:t>ынок аутсорсинга бизнес-процессов</w:t>
            </w:r>
          </w:p>
        </w:tc>
      </w:tr>
      <w:tr w:rsidR="00D200AD" w:rsidRPr="00D200AD">
        <w:tc>
          <w:tcPr>
            <w:tcW w:w="10490" w:type="dxa"/>
            <w:gridSpan w:val="3"/>
            <w:shd w:val="clear" w:color="auto" w:fill="auto"/>
          </w:tcPr>
          <w:p w:rsidR="00725A6A" w:rsidRPr="00D200AD" w:rsidRDefault="00C66B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 xml:space="preserve">Тема 4. </w:t>
            </w:r>
            <w:r w:rsidR="00871258" w:rsidRPr="00D200AD">
              <w:rPr>
                <w:sz w:val="24"/>
                <w:szCs w:val="24"/>
              </w:rPr>
              <w:t>Поставщики услуг ИТ-аутсорсинга</w:t>
            </w:r>
          </w:p>
        </w:tc>
      </w:tr>
      <w:tr w:rsidR="00D200AD" w:rsidRPr="00D200AD">
        <w:tc>
          <w:tcPr>
            <w:tcW w:w="10490" w:type="dxa"/>
            <w:gridSpan w:val="3"/>
            <w:shd w:val="clear" w:color="auto" w:fill="auto"/>
          </w:tcPr>
          <w:p w:rsidR="00871258" w:rsidRPr="00D200AD" w:rsidRDefault="009139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Тема 5. Потребители услуг ИТ-аутсорсинга</w:t>
            </w:r>
          </w:p>
        </w:tc>
      </w:tr>
      <w:tr w:rsidR="00D200AD" w:rsidRPr="00D200AD">
        <w:tc>
          <w:tcPr>
            <w:tcW w:w="10490" w:type="dxa"/>
            <w:gridSpan w:val="3"/>
            <w:shd w:val="clear" w:color="auto" w:fill="auto"/>
          </w:tcPr>
          <w:p w:rsidR="0091399A" w:rsidRPr="00D200AD" w:rsidRDefault="009139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Тема 6. Оценка экономической эффективности аутсорсинга</w:t>
            </w:r>
          </w:p>
        </w:tc>
      </w:tr>
      <w:tr w:rsidR="00D200AD" w:rsidRPr="00D200AD">
        <w:tc>
          <w:tcPr>
            <w:tcW w:w="10490" w:type="dxa"/>
            <w:gridSpan w:val="3"/>
            <w:shd w:val="clear" w:color="auto" w:fill="auto"/>
          </w:tcPr>
          <w:p w:rsidR="0091399A" w:rsidRPr="00D200AD" w:rsidRDefault="0091399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Тема 7. Методика перехода к аутсорсингу</w:t>
            </w:r>
          </w:p>
        </w:tc>
      </w:tr>
      <w:tr w:rsidR="00D200AD" w:rsidRPr="00D200AD">
        <w:tc>
          <w:tcPr>
            <w:tcW w:w="10490" w:type="dxa"/>
            <w:gridSpan w:val="3"/>
            <w:shd w:val="clear" w:color="auto" w:fill="E7E6E6" w:themeFill="background2"/>
          </w:tcPr>
          <w:p w:rsidR="00725A6A" w:rsidRPr="00D200AD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200AD" w:rsidRPr="00D200AD">
        <w:tc>
          <w:tcPr>
            <w:tcW w:w="10490" w:type="dxa"/>
            <w:gridSpan w:val="3"/>
            <w:shd w:val="clear" w:color="auto" w:fill="auto"/>
          </w:tcPr>
          <w:p w:rsidR="00725A6A" w:rsidRPr="00D200AD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87126" w:rsidRPr="00D200AD" w:rsidRDefault="00C60FB0" w:rsidP="00287126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1.</w:t>
            </w:r>
            <w:r w:rsidRPr="00D200AD">
              <w:rPr>
                <w:sz w:val="24"/>
                <w:szCs w:val="24"/>
              </w:rPr>
              <w:tab/>
            </w:r>
            <w:r w:rsidR="00287126" w:rsidRPr="00D200AD">
              <w:rPr>
                <w:sz w:val="24"/>
                <w:szCs w:val="24"/>
              </w:rPr>
              <w:t xml:space="preserve">Аникин, Б. А. Аутсорсинг и </w:t>
            </w:r>
            <w:proofErr w:type="spellStart"/>
            <w:r w:rsidR="00287126" w:rsidRPr="00D200AD">
              <w:rPr>
                <w:sz w:val="24"/>
                <w:szCs w:val="24"/>
              </w:rPr>
              <w:t>аутстаффинг</w:t>
            </w:r>
            <w:proofErr w:type="spellEnd"/>
            <w:r w:rsidR="00287126" w:rsidRPr="00D200AD">
              <w:rPr>
                <w:sz w:val="24"/>
                <w:szCs w:val="24"/>
              </w:rPr>
              <w:t>: высокие технологии менеджмента [Электронный ресурс</w:t>
            </w:r>
            <w:proofErr w:type="gramStart"/>
            <w:r w:rsidR="00287126" w:rsidRPr="00D200AD">
              <w:rPr>
                <w:sz w:val="24"/>
                <w:szCs w:val="24"/>
              </w:rPr>
              <w:t>] :</w:t>
            </w:r>
            <w:proofErr w:type="gramEnd"/>
            <w:r w:rsidR="00287126" w:rsidRPr="00D200AD">
              <w:rPr>
                <w:sz w:val="24"/>
                <w:szCs w:val="24"/>
              </w:rPr>
              <w:t xml:space="preserve"> учебное пособие для студентов образовательных организаций высшего образования / Б. А. Аникин, И. Л. Рудая. - 3-е изд., </w:t>
            </w:r>
            <w:proofErr w:type="spellStart"/>
            <w:r w:rsidR="00287126" w:rsidRPr="00D200AD">
              <w:rPr>
                <w:sz w:val="24"/>
                <w:szCs w:val="24"/>
              </w:rPr>
              <w:t>перераб</w:t>
            </w:r>
            <w:proofErr w:type="spellEnd"/>
            <w:r w:rsidR="00287126" w:rsidRPr="00D200AD">
              <w:rPr>
                <w:sz w:val="24"/>
                <w:szCs w:val="24"/>
              </w:rPr>
              <w:t xml:space="preserve">. и доп. - </w:t>
            </w:r>
            <w:proofErr w:type="gramStart"/>
            <w:r w:rsidR="00287126" w:rsidRPr="00D200AD">
              <w:rPr>
                <w:sz w:val="24"/>
                <w:szCs w:val="24"/>
              </w:rPr>
              <w:t>Москва :</w:t>
            </w:r>
            <w:proofErr w:type="gramEnd"/>
            <w:r w:rsidR="00287126" w:rsidRPr="00D200AD">
              <w:rPr>
                <w:sz w:val="24"/>
                <w:szCs w:val="24"/>
              </w:rPr>
              <w:t xml:space="preserve"> ИНФРА-М, 2017. - 330 с. </w:t>
            </w:r>
            <w:hyperlink r:id="rId6" w:tgtFrame="_blank" w:tooltip="читать полный текст" w:history="1">
              <w:r w:rsidR="00287126" w:rsidRPr="00D200AD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http://znanium.com/go.php?id=987474</w:t>
              </w:r>
            </w:hyperlink>
          </w:p>
          <w:p w:rsidR="00287126" w:rsidRPr="00D200AD" w:rsidRDefault="00287126" w:rsidP="00287126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 xml:space="preserve">2. Курбанов, А. Х. </w:t>
            </w:r>
            <w:proofErr w:type="gramStart"/>
            <w:r w:rsidRPr="00D200AD">
              <w:rPr>
                <w:sz w:val="24"/>
                <w:szCs w:val="24"/>
              </w:rPr>
              <w:t>Аутсорсинг :</w:t>
            </w:r>
            <w:proofErr w:type="gramEnd"/>
            <w:r w:rsidRPr="00D200AD">
              <w:rPr>
                <w:sz w:val="24"/>
                <w:szCs w:val="24"/>
              </w:rPr>
              <w:t xml:space="preserve"> история, методология, практика [Текст] : монография / А. Х. Курбанов, В. А. Плотников. - </w:t>
            </w:r>
            <w:proofErr w:type="gramStart"/>
            <w:r w:rsidRPr="00D200AD">
              <w:rPr>
                <w:sz w:val="24"/>
                <w:szCs w:val="24"/>
              </w:rPr>
              <w:t>Москва :</w:t>
            </w:r>
            <w:proofErr w:type="gramEnd"/>
            <w:r w:rsidRPr="00D200AD">
              <w:rPr>
                <w:sz w:val="24"/>
                <w:szCs w:val="24"/>
              </w:rPr>
              <w:t xml:space="preserve"> Инфра-М, 2014. - 111 с. (1 экз.)</w:t>
            </w:r>
          </w:p>
          <w:p w:rsidR="00287126" w:rsidRPr="00D200AD" w:rsidRDefault="00287126" w:rsidP="00287126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3. Кузнецов, В. А. ИТ-аутсорсинг. Новая форма организации деятельности компаний [Текст</w:t>
            </w:r>
            <w:proofErr w:type="gramStart"/>
            <w:r w:rsidRPr="00D200AD">
              <w:rPr>
                <w:sz w:val="24"/>
                <w:szCs w:val="24"/>
              </w:rPr>
              <w:t>] :</w:t>
            </w:r>
            <w:proofErr w:type="gramEnd"/>
            <w:r w:rsidRPr="00D200AD">
              <w:rPr>
                <w:sz w:val="24"/>
                <w:szCs w:val="24"/>
              </w:rPr>
              <w:t xml:space="preserve"> научное издание / Владислав Кузнецов, Андрей Смородин, Владимир </w:t>
            </w:r>
            <w:proofErr w:type="spellStart"/>
            <w:r w:rsidRPr="00D200AD">
              <w:rPr>
                <w:sz w:val="24"/>
                <w:szCs w:val="24"/>
              </w:rPr>
              <w:t>Эйтингон</w:t>
            </w:r>
            <w:proofErr w:type="spellEnd"/>
            <w:r w:rsidRPr="00D200AD">
              <w:rPr>
                <w:sz w:val="24"/>
                <w:szCs w:val="24"/>
              </w:rPr>
              <w:t>. - [</w:t>
            </w:r>
            <w:proofErr w:type="spellStart"/>
            <w:r w:rsidRPr="00D200AD">
              <w:rPr>
                <w:sz w:val="24"/>
                <w:szCs w:val="24"/>
              </w:rPr>
              <w:t>Saarbrucken</w:t>
            </w:r>
            <w:proofErr w:type="spellEnd"/>
            <w:proofErr w:type="gramStart"/>
            <w:r w:rsidRPr="00D200AD">
              <w:rPr>
                <w:sz w:val="24"/>
                <w:szCs w:val="24"/>
              </w:rPr>
              <w:t>] :</w:t>
            </w:r>
            <w:proofErr w:type="gramEnd"/>
            <w:r w:rsidRPr="00D200AD">
              <w:rPr>
                <w:sz w:val="24"/>
                <w:szCs w:val="24"/>
              </w:rPr>
              <w:t xml:space="preserve"> LAP LAMBERT </w:t>
            </w:r>
            <w:proofErr w:type="spellStart"/>
            <w:r w:rsidRPr="00D200AD">
              <w:rPr>
                <w:sz w:val="24"/>
                <w:szCs w:val="24"/>
              </w:rPr>
              <w:t>Academic</w:t>
            </w:r>
            <w:proofErr w:type="spellEnd"/>
            <w:r w:rsidRPr="00D200AD">
              <w:rPr>
                <w:sz w:val="24"/>
                <w:szCs w:val="24"/>
              </w:rPr>
              <w:t xml:space="preserve"> </w:t>
            </w:r>
            <w:proofErr w:type="spellStart"/>
            <w:r w:rsidRPr="00D200AD">
              <w:rPr>
                <w:sz w:val="24"/>
                <w:szCs w:val="24"/>
              </w:rPr>
              <w:t>Publishing</w:t>
            </w:r>
            <w:proofErr w:type="spellEnd"/>
            <w:r w:rsidRPr="00D200AD">
              <w:rPr>
                <w:sz w:val="24"/>
                <w:szCs w:val="24"/>
              </w:rPr>
              <w:t>, 2013. - 139 с. (1 экз.)</w:t>
            </w:r>
          </w:p>
          <w:p w:rsidR="00782D11" w:rsidRPr="00D200AD" w:rsidRDefault="00287126" w:rsidP="00287126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 xml:space="preserve">4. Аникин, Б. А. Аутсорсинг и </w:t>
            </w:r>
            <w:proofErr w:type="spellStart"/>
            <w:r w:rsidRPr="00D200AD">
              <w:rPr>
                <w:sz w:val="24"/>
                <w:szCs w:val="24"/>
              </w:rPr>
              <w:t>аутстаффинг</w:t>
            </w:r>
            <w:proofErr w:type="spellEnd"/>
            <w:r w:rsidRPr="00D200AD">
              <w:rPr>
                <w:sz w:val="24"/>
                <w:szCs w:val="24"/>
              </w:rPr>
              <w:t>: высокие технологии менеджмента [Текст</w:t>
            </w:r>
            <w:proofErr w:type="gramStart"/>
            <w:r w:rsidRPr="00D200AD">
              <w:rPr>
                <w:sz w:val="24"/>
                <w:szCs w:val="24"/>
              </w:rPr>
              <w:t>] :</w:t>
            </w:r>
            <w:proofErr w:type="gramEnd"/>
            <w:r w:rsidRPr="00D200AD">
              <w:rPr>
                <w:sz w:val="24"/>
                <w:szCs w:val="24"/>
              </w:rPr>
              <w:t xml:space="preserve"> учебное пособие для студентов вузов / Б. А. Аникин, И. Л. Рудая ; Гос. ун-т упр. - 2-е изд., </w:t>
            </w:r>
            <w:proofErr w:type="spellStart"/>
            <w:r w:rsidRPr="00D200AD">
              <w:rPr>
                <w:sz w:val="24"/>
                <w:szCs w:val="24"/>
              </w:rPr>
              <w:t>перераб</w:t>
            </w:r>
            <w:proofErr w:type="spellEnd"/>
            <w:r w:rsidRPr="00D200AD">
              <w:rPr>
                <w:sz w:val="24"/>
                <w:szCs w:val="24"/>
              </w:rPr>
              <w:t>. и доп. - Москва : ИНФРА-М, 2009. - 319 с. (3 экз.)</w:t>
            </w:r>
          </w:p>
          <w:p w:rsidR="00725A6A" w:rsidRPr="00D200AD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87126" w:rsidRPr="00D200AD" w:rsidRDefault="00C60FB0" w:rsidP="00287126">
            <w:pPr>
              <w:tabs>
                <w:tab w:val="left" w:pos="195"/>
                <w:tab w:val="num" w:pos="720"/>
              </w:tabs>
              <w:jc w:val="both"/>
              <w:rPr>
                <w:kern w:val="0"/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1.</w:t>
            </w:r>
            <w:r w:rsidRPr="00D200AD">
              <w:rPr>
                <w:sz w:val="24"/>
                <w:szCs w:val="24"/>
              </w:rPr>
              <w:tab/>
            </w:r>
            <w:r w:rsidR="00287126" w:rsidRPr="00D200AD">
              <w:rPr>
                <w:sz w:val="24"/>
                <w:szCs w:val="24"/>
              </w:rPr>
              <w:t>Кузьмин, С. С. Парадигмы корпоративного роста [Электронный ресурс</w:t>
            </w:r>
            <w:proofErr w:type="gramStart"/>
            <w:r w:rsidR="00287126" w:rsidRPr="00D200AD">
              <w:rPr>
                <w:sz w:val="24"/>
                <w:szCs w:val="24"/>
              </w:rPr>
              <w:t>] :</w:t>
            </w:r>
            <w:proofErr w:type="gramEnd"/>
            <w:r w:rsidR="00287126" w:rsidRPr="00D200AD">
              <w:rPr>
                <w:sz w:val="24"/>
                <w:szCs w:val="24"/>
              </w:rPr>
              <w:t xml:space="preserve"> монография / С. С. Кузьмин. - </w:t>
            </w:r>
            <w:proofErr w:type="gramStart"/>
            <w:r w:rsidR="00287126" w:rsidRPr="00D200AD">
              <w:rPr>
                <w:sz w:val="24"/>
                <w:szCs w:val="24"/>
              </w:rPr>
              <w:t>Москва :</w:t>
            </w:r>
            <w:proofErr w:type="gramEnd"/>
            <w:r w:rsidR="00287126" w:rsidRPr="00D200AD">
              <w:rPr>
                <w:sz w:val="24"/>
                <w:szCs w:val="24"/>
              </w:rPr>
              <w:t xml:space="preserve"> ИНФРА-М, 2016. - 225 с. </w:t>
            </w:r>
            <w:hyperlink r:id="rId7" w:tgtFrame="_blank" w:tooltip="читать полный текст" w:history="1">
              <w:r w:rsidR="00287126" w:rsidRPr="00D200AD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http://znanium.com/go.php?id=537662</w:t>
              </w:r>
            </w:hyperlink>
          </w:p>
          <w:p w:rsidR="00287126" w:rsidRPr="00D200AD" w:rsidRDefault="00287126" w:rsidP="00287126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2. Андреева, К. Лидогенерация. Маркетинг, который продает [Текст</w:t>
            </w:r>
            <w:proofErr w:type="gramStart"/>
            <w:r w:rsidRPr="00D200AD">
              <w:rPr>
                <w:sz w:val="24"/>
                <w:szCs w:val="24"/>
              </w:rPr>
              <w:t>] :</w:t>
            </w:r>
            <w:proofErr w:type="gramEnd"/>
            <w:r w:rsidRPr="00D200AD">
              <w:rPr>
                <w:sz w:val="24"/>
                <w:szCs w:val="24"/>
              </w:rPr>
              <w:t xml:space="preserve"> производственно-практическое издание / Ксения Андреева. - Санкт-Петербург [и др.</w:t>
            </w:r>
            <w:proofErr w:type="gramStart"/>
            <w:r w:rsidRPr="00D200AD">
              <w:rPr>
                <w:sz w:val="24"/>
                <w:szCs w:val="24"/>
              </w:rPr>
              <w:t>] :</w:t>
            </w:r>
            <w:proofErr w:type="gramEnd"/>
            <w:r w:rsidRPr="00D200AD">
              <w:rPr>
                <w:sz w:val="24"/>
                <w:szCs w:val="24"/>
              </w:rPr>
              <w:t xml:space="preserve"> Питер, 2015. - 236 с. (2 экз.)</w:t>
            </w:r>
          </w:p>
          <w:p w:rsidR="00725A6A" w:rsidRPr="00D200AD" w:rsidRDefault="00287126" w:rsidP="00780EE4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3. Синяев, В. В. Маркетинг аутсорсинга — функция менеджмента современной компании: проблемы, теория, практика [Электронный ресурс</w:t>
            </w:r>
            <w:proofErr w:type="gramStart"/>
            <w:r w:rsidRPr="00D200AD">
              <w:rPr>
                <w:sz w:val="24"/>
                <w:szCs w:val="24"/>
              </w:rPr>
              <w:t>] :</w:t>
            </w:r>
            <w:proofErr w:type="gramEnd"/>
            <w:r w:rsidRPr="00D200AD">
              <w:rPr>
                <w:sz w:val="24"/>
                <w:szCs w:val="24"/>
              </w:rPr>
              <w:t xml:space="preserve"> монография / В. В. Синяев ; Финансовый ун-т при Правительстве Рос. Федерации. - </w:t>
            </w:r>
            <w:proofErr w:type="gramStart"/>
            <w:r w:rsidRPr="00D200AD">
              <w:rPr>
                <w:sz w:val="24"/>
                <w:szCs w:val="24"/>
              </w:rPr>
              <w:t>Москва :</w:t>
            </w:r>
            <w:proofErr w:type="gramEnd"/>
            <w:r w:rsidRPr="00D200AD">
              <w:rPr>
                <w:sz w:val="24"/>
                <w:szCs w:val="24"/>
              </w:rPr>
              <w:t xml:space="preserve"> Дашков и К°, 2015. - 208 с. </w:t>
            </w:r>
            <w:hyperlink r:id="rId8" w:tgtFrame="_blank" w:tooltip="читать полный текст" w:history="1">
              <w:r w:rsidRPr="00D200AD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http://znanium.com/go.php?id=514693</w:t>
              </w:r>
            </w:hyperlink>
          </w:p>
        </w:tc>
      </w:tr>
      <w:tr w:rsidR="00D200AD" w:rsidRPr="00D200AD">
        <w:tc>
          <w:tcPr>
            <w:tcW w:w="10490" w:type="dxa"/>
            <w:gridSpan w:val="3"/>
            <w:shd w:val="clear" w:color="auto" w:fill="E7E6E6" w:themeFill="background2"/>
          </w:tcPr>
          <w:p w:rsidR="00725A6A" w:rsidRPr="00D200AD" w:rsidRDefault="00C60FB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876AE1" w:rsidRPr="00D200AD">
              <w:rPr>
                <w:b/>
                <w:sz w:val="24"/>
                <w:szCs w:val="24"/>
              </w:rPr>
              <w:t xml:space="preserve"> </w:t>
            </w:r>
            <w:r w:rsidRPr="00D200AD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D200AD" w:rsidRPr="00D200AD">
        <w:tc>
          <w:tcPr>
            <w:tcW w:w="10490" w:type="dxa"/>
            <w:gridSpan w:val="3"/>
            <w:shd w:val="clear" w:color="auto" w:fill="auto"/>
          </w:tcPr>
          <w:p w:rsidR="00725A6A" w:rsidRPr="00D200AD" w:rsidRDefault="00C60FB0">
            <w:pPr>
              <w:rPr>
                <w:b/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4359D8" w:rsidRPr="004359D8" w:rsidRDefault="004359D8" w:rsidP="00435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4359D8">
              <w:rPr>
                <w:sz w:val="24"/>
                <w:szCs w:val="24"/>
              </w:rPr>
              <w:t>Microsoft</w:t>
            </w:r>
            <w:proofErr w:type="spellEnd"/>
            <w:r w:rsidRPr="004359D8">
              <w:rPr>
                <w:sz w:val="24"/>
                <w:szCs w:val="24"/>
              </w:rPr>
              <w:t xml:space="preserve"> </w:t>
            </w:r>
            <w:proofErr w:type="spellStart"/>
            <w:r w:rsidRPr="004359D8">
              <w:rPr>
                <w:sz w:val="24"/>
                <w:szCs w:val="24"/>
              </w:rPr>
              <w:t>Windows</w:t>
            </w:r>
            <w:proofErr w:type="spellEnd"/>
            <w:r w:rsidRPr="004359D8">
              <w:rPr>
                <w:sz w:val="24"/>
                <w:szCs w:val="24"/>
              </w:rPr>
              <w:t xml:space="preserve"> </w:t>
            </w:r>
            <w:proofErr w:type="gramStart"/>
            <w:r w:rsidRPr="004359D8">
              <w:rPr>
                <w:sz w:val="24"/>
                <w:szCs w:val="24"/>
              </w:rPr>
              <w:t>10 .Акт</w:t>
            </w:r>
            <w:proofErr w:type="gramEnd"/>
            <w:r w:rsidRPr="004359D8">
              <w:rPr>
                <w:sz w:val="24"/>
                <w:szCs w:val="24"/>
              </w:rPr>
              <w:t xml:space="preserve"> предоставления прав № Tr060590 от 19.09.2017. Срок действия </w:t>
            </w:r>
            <w:proofErr w:type="spellStart"/>
            <w:r w:rsidRPr="004359D8">
              <w:rPr>
                <w:sz w:val="24"/>
                <w:szCs w:val="24"/>
              </w:rPr>
              <w:t>лиценции</w:t>
            </w:r>
            <w:proofErr w:type="spellEnd"/>
            <w:r w:rsidRPr="004359D8">
              <w:rPr>
                <w:sz w:val="24"/>
                <w:szCs w:val="24"/>
              </w:rPr>
              <w:t xml:space="preserve"> 30.09.2020</w:t>
            </w:r>
          </w:p>
          <w:p w:rsidR="004359D8" w:rsidRPr="004359D8" w:rsidRDefault="004359D8" w:rsidP="00435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4359D8">
              <w:rPr>
                <w:sz w:val="24"/>
                <w:szCs w:val="24"/>
              </w:rPr>
              <w:t>Astra</w:t>
            </w:r>
            <w:proofErr w:type="spellEnd"/>
            <w:r w:rsidRPr="004359D8">
              <w:rPr>
                <w:sz w:val="24"/>
                <w:szCs w:val="24"/>
              </w:rPr>
              <w:t xml:space="preserve"> </w:t>
            </w:r>
            <w:proofErr w:type="spellStart"/>
            <w:r w:rsidRPr="004359D8">
              <w:rPr>
                <w:sz w:val="24"/>
                <w:szCs w:val="24"/>
              </w:rPr>
              <w:t>Linux</w:t>
            </w:r>
            <w:proofErr w:type="spellEnd"/>
            <w:r w:rsidRPr="004359D8">
              <w:rPr>
                <w:sz w:val="24"/>
                <w:szCs w:val="24"/>
              </w:rPr>
              <w:t xml:space="preserve"> </w:t>
            </w:r>
            <w:proofErr w:type="spellStart"/>
            <w:r w:rsidRPr="004359D8">
              <w:rPr>
                <w:sz w:val="24"/>
                <w:szCs w:val="24"/>
              </w:rPr>
              <w:t>Common</w:t>
            </w:r>
            <w:proofErr w:type="spellEnd"/>
            <w:r w:rsidRPr="004359D8">
              <w:rPr>
                <w:sz w:val="24"/>
                <w:szCs w:val="24"/>
              </w:rPr>
              <w:t xml:space="preserve"> </w:t>
            </w:r>
            <w:proofErr w:type="spellStart"/>
            <w:r w:rsidRPr="004359D8">
              <w:rPr>
                <w:sz w:val="24"/>
                <w:szCs w:val="24"/>
              </w:rPr>
              <w:t>Edition</w:t>
            </w:r>
            <w:proofErr w:type="spellEnd"/>
            <w:r w:rsidRPr="004359D8">
              <w:rPr>
                <w:sz w:val="24"/>
                <w:szCs w:val="24"/>
              </w:rPr>
              <w:t xml:space="preserve">. </w:t>
            </w:r>
            <w:proofErr w:type="spellStart"/>
            <w:r w:rsidRPr="004359D8">
              <w:rPr>
                <w:sz w:val="24"/>
                <w:szCs w:val="24"/>
              </w:rPr>
              <w:t>Договр</w:t>
            </w:r>
            <w:proofErr w:type="spellEnd"/>
            <w:r w:rsidRPr="004359D8">
              <w:rPr>
                <w:sz w:val="24"/>
                <w:szCs w:val="24"/>
              </w:rPr>
              <w:t xml:space="preserve"> № 1 от 13 июня 2018, акт от 17 декабря 2018. Срок действия лицензии - без </w:t>
            </w:r>
            <w:proofErr w:type="spellStart"/>
            <w:r w:rsidRPr="004359D8">
              <w:rPr>
                <w:sz w:val="24"/>
                <w:szCs w:val="24"/>
              </w:rPr>
              <w:t>органичения</w:t>
            </w:r>
            <w:proofErr w:type="spellEnd"/>
            <w:r w:rsidRPr="004359D8">
              <w:rPr>
                <w:sz w:val="24"/>
                <w:szCs w:val="24"/>
              </w:rPr>
              <w:t xml:space="preserve"> срока</w:t>
            </w:r>
          </w:p>
          <w:p w:rsidR="004359D8" w:rsidRPr="004359D8" w:rsidRDefault="004359D8" w:rsidP="00435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4359D8">
              <w:rPr>
                <w:sz w:val="24"/>
                <w:szCs w:val="24"/>
              </w:rPr>
              <w:t>Microsoft</w:t>
            </w:r>
            <w:proofErr w:type="spellEnd"/>
            <w:r w:rsidRPr="004359D8">
              <w:rPr>
                <w:sz w:val="24"/>
                <w:szCs w:val="24"/>
              </w:rPr>
              <w:t xml:space="preserve"> </w:t>
            </w:r>
            <w:proofErr w:type="spellStart"/>
            <w:r w:rsidRPr="004359D8">
              <w:rPr>
                <w:sz w:val="24"/>
                <w:szCs w:val="24"/>
              </w:rPr>
              <w:t>Office</w:t>
            </w:r>
            <w:proofErr w:type="spellEnd"/>
            <w:r w:rsidRPr="004359D8">
              <w:rPr>
                <w:sz w:val="24"/>
                <w:szCs w:val="24"/>
              </w:rPr>
              <w:t xml:space="preserve"> 2016. Акт предоставления прав № Tr060590 от 19.09.2017. Срок действия </w:t>
            </w:r>
            <w:proofErr w:type="spellStart"/>
            <w:r w:rsidRPr="004359D8">
              <w:rPr>
                <w:sz w:val="24"/>
                <w:szCs w:val="24"/>
              </w:rPr>
              <w:t>лиценции</w:t>
            </w:r>
            <w:proofErr w:type="spellEnd"/>
            <w:r w:rsidRPr="004359D8">
              <w:rPr>
                <w:sz w:val="24"/>
                <w:szCs w:val="24"/>
              </w:rPr>
              <w:t xml:space="preserve"> 30.09.2020</w:t>
            </w:r>
          </w:p>
          <w:p w:rsidR="004359D8" w:rsidRPr="004359D8" w:rsidRDefault="004359D8" w:rsidP="00435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4359D8">
              <w:rPr>
                <w:sz w:val="24"/>
                <w:szCs w:val="24"/>
              </w:rPr>
              <w:t>Libre</w:t>
            </w:r>
            <w:proofErr w:type="spellEnd"/>
            <w:r w:rsidRPr="004359D8">
              <w:rPr>
                <w:sz w:val="24"/>
                <w:szCs w:val="24"/>
              </w:rPr>
              <w:t xml:space="preserve"> </w:t>
            </w:r>
            <w:proofErr w:type="spellStart"/>
            <w:r w:rsidRPr="004359D8">
              <w:rPr>
                <w:sz w:val="24"/>
                <w:szCs w:val="24"/>
              </w:rPr>
              <w:t>Office</w:t>
            </w:r>
            <w:proofErr w:type="spellEnd"/>
            <w:r w:rsidRPr="004359D8">
              <w:rPr>
                <w:sz w:val="24"/>
                <w:szCs w:val="24"/>
              </w:rPr>
              <w:t xml:space="preserve">. Лицензия GNU LGPL. Срок действия лицензии - без </w:t>
            </w:r>
            <w:proofErr w:type="spellStart"/>
            <w:r w:rsidRPr="004359D8">
              <w:rPr>
                <w:sz w:val="24"/>
                <w:szCs w:val="24"/>
              </w:rPr>
              <w:t>органичения</w:t>
            </w:r>
            <w:proofErr w:type="spellEnd"/>
            <w:r w:rsidRPr="004359D8">
              <w:rPr>
                <w:sz w:val="24"/>
                <w:szCs w:val="24"/>
              </w:rPr>
              <w:t xml:space="preserve"> срока</w:t>
            </w:r>
          </w:p>
          <w:p w:rsidR="004359D8" w:rsidRPr="004359D8" w:rsidRDefault="004359D8" w:rsidP="00435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4359D8">
              <w:rPr>
                <w:sz w:val="24"/>
                <w:szCs w:val="24"/>
              </w:rPr>
              <w:t>Microsoft</w:t>
            </w:r>
            <w:proofErr w:type="spellEnd"/>
            <w:r w:rsidRPr="004359D8">
              <w:rPr>
                <w:sz w:val="24"/>
                <w:szCs w:val="24"/>
              </w:rPr>
              <w:t xml:space="preserve"> </w:t>
            </w:r>
            <w:proofErr w:type="spellStart"/>
            <w:r w:rsidRPr="004359D8">
              <w:rPr>
                <w:sz w:val="24"/>
                <w:szCs w:val="24"/>
              </w:rPr>
              <w:t>Visual</w:t>
            </w:r>
            <w:proofErr w:type="spellEnd"/>
            <w:r w:rsidRPr="004359D8">
              <w:rPr>
                <w:sz w:val="24"/>
                <w:szCs w:val="24"/>
              </w:rPr>
              <w:t xml:space="preserve"> </w:t>
            </w:r>
            <w:proofErr w:type="spellStart"/>
            <w:r w:rsidRPr="004359D8">
              <w:rPr>
                <w:sz w:val="24"/>
                <w:szCs w:val="24"/>
              </w:rPr>
              <w:t>Studio</w:t>
            </w:r>
            <w:proofErr w:type="spellEnd"/>
            <w:r w:rsidRPr="004359D8">
              <w:rPr>
                <w:sz w:val="24"/>
                <w:szCs w:val="24"/>
              </w:rPr>
              <w:t xml:space="preserve"> </w:t>
            </w:r>
            <w:proofErr w:type="spellStart"/>
            <w:r w:rsidRPr="004359D8">
              <w:rPr>
                <w:sz w:val="24"/>
                <w:szCs w:val="24"/>
              </w:rPr>
              <w:t>Community</w:t>
            </w:r>
            <w:proofErr w:type="spellEnd"/>
            <w:r w:rsidRPr="004359D8">
              <w:rPr>
                <w:sz w:val="24"/>
                <w:szCs w:val="24"/>
              </w:rPr>
              <w:t xml:space="preserve">. Лицензия для образовательных учреждений. Срок действия лицензии - без </w:t>
            </w:r>
            <w:proofErr w:type="spellStart"/>
            <w:r w:rsidRPr="004359D8">
              <w:rPr>
                <w:sz w:val="24"/>
                <w:szCs w:val="24"/>
              </w:rPr>
              <w:t>органичения</w:t>
            </w:r>
            <w:proofErr w:type="spellEnd"/>
            <w:r w:rsidRPr="004359D8">
              <w:rPr>
                <w:sz w:val="24"/>
                <w:szCs w:val="24"/>
              </w:rPr>
              <w:t xml:space="preserve"> срока</w:t>
            </w:r>
          </w:p>
          <w:p w:rsidR="004359D8" w:rsidRPr="004359D8" w:rsidRDefault="004359D8" w:rsidP="00435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359D8">
              <w:rPr>
                <w:sz w:val="24"/>
                <w:szCs w:val="24"/>
              </w:rPr>
              <w:t xml:space="preserve">Язык программирования </w:t>
            </w:r>
            <w:proofErr w:type="spellStart"/>
            <w:r w:rsidRPr="004359D8">
              <w:rPr>
                <w:sz w:val="24"/>
                <w:szCs w:val="24"/>
              </w:rPr>
              <w:t>Python.Python</w:t>
            </w:r>
            <w:proofErr w:type="spellEnd"/>
            <w:r w:rsidRPr="004359D8">
              <w:rPr>
                <w:sz w:val="24"/>
                <w:szCs w:val="24"/>
              </w:rPr>
              <w:t xml:space="preserve"> </w:t>
            </w:r>
            <w:proofErr w:type="spellStart"/>
            <w:r w:rsidRPr="004359D8">
              <w:rPr>
                <w:sz w:val="24"/>
                <w:szCs w:val="24"/>
              </w:rPr>
              <w:t>Software</w:t>
            </w:r>
            <w:proofErr w:type="spellEnd"/>
            <w:r w:rsidRPr="004359D8">
              <w:rPr>
                <w:sz w:val="24"/>
                <w:szCs w:val="24"/>
              </w:rPr>
              <w:t xml:space="preserve"> </w:t>
            </w:r>
            <w:proofErr w:type="spellStart"/>
            <w:r w:rsidRPr="004359D8">
              <w:rPr>
                <w:sz w:val="24"/>
                <w:szCs w:val="24"/>
              </w:rPr>
              <w:t>Foundation</w:t>
            </w:r>
            <w:proofErr w:type="spellEnd"/>
            <w:r w:rsidRPr="004359D8">
              <w:rPr>
                <w:sz w:val="24"/>
                <w:szCs w:val="24"/>
              </w:rPr>
              <w:t xml:space="preserve"> </w:t>
            </w:r>
            <w:proofErr w:type="spellStart"/>
            <w:r w:rsidRPr="004359D8">
              <w:rPr>
                <w:sz w:val="24"/>
                <w:szCs w:val="24"/>
              </w:rPr>
              <w:t>License</w:t>
            </w:r>
            <w:proofErr w:type="spellEnd"/>
            <w:r w:rsidRPr="004359D8">
              <w:rPr>
                <w:sz w:val="24"/>
                <w:szCs w:val="24"/>
              </w:rPr>
              <w:t xml:space="preserve"> (PSFL). Срок действия лицензии - без </w:t>
            </w:r>
            <w:proofErr w:type="spellStart"/>
            <w:r w:rsidRPr="004359D8">
              <w:rPr>
                <w:sz w:val="24"/>
                <w:szCs w:val="24"/>
              </w:rPr>
              <w:t>органичения</w:t>
            </w:r>
            <w:proofErr w:type="spellEnd"/>
            <w:r w:rsidRPr="004359D8">
              <w:rPr>
                <w:sz w:val="24"/>
                <w:szCs w:val="24"/>
              </w:rPr>
              <w:t xml:space="preserve"> срока</w:t>
            </w:r>
          </w:p>
          <w:p w:rsidR="004359D8" w:rsidRDefault="004359D8" w:rsidP="00435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Pr="004359D8">
              <w:rPr>
                <w:sz w:val="24"/>
                <w:szCs w:val="24"/>
                <w:lang w:val="en-US"/>
              </w:rPr>
              <w:t xml:space="preserve">Notepad++. </w:t>
            </w:r>
            <w:r w:rsidRPr="004359D8">
              <w:rPr>
                <w:sz w:val="24"/>
                <w:szCs w:val="24"/>
              </w:rPr>
              <w:t>Лицензия</w:t>
            </w:r>
            <w:r w:rsidRPr="004359D8">
              <w:rPr>
                <w:sz w:val="24"/>
                <w:szCs w:val="24"/>
                <w:lang w:val="en-US"/>
              </w:rPr>
              <w:t xml:space="preserve"> GNU General Public License. </w:t>
            </w:r>
            <w:r w:rsidRPr="004359D8">
              <w:rPr>
                <w:sz w:val="24"/>
                <w:szCs w:val="24"/>
              </w:rPr>
              <w:t xml:space="preserve">Срок действия лицензии - без </w:t>
            </w:r>
            <w:proofErr w:type="spellStart"/>
            <w:r w:rsidRPr="004359D8">
              <w:rPr>
                <w:sz w:val="24"/>
                <w:szCs w:val="24"/>
              </w:rPr>
              <w:t>органичения</w:t>
            </w:r>
            <w:proofErr w:type="spellEnd"/>
            <w:r w:rsidRPr="004359D8">
              <w:rPr>
                <w:sz w:val="24"/>
                <w:szCs w:val="24"/>
              </w:rPr>
              <w:t xml:space="preserve"> срока</w:t>
            </w:r>
          </w:p>
          <w:p w:rsidR="00725A6A" w:rsidRPr="00D200AD" w:rsidRDefault="00C60FB0" w:rsidP="004359D8">
            <w:pPr>
              <w:rPr>
                <w:b/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A6A" w:rsidRPr="00D200AD" w:rsidRDefault="00C60FB0">
            <w:pPr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Общего доступа</w:t>
            </w:r>
          </w:p>
          <w:p w:rsidR="00725A6A" w:rsidRPr="00D200AD" w:rsidRDefault="00C60FB0">
            <w:pPr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- Справочная правовая система ГАРАНТ</w:t>
            </w:r>
          </w:p>
          <w:p w:rsidR="00725A6A" w:rsidRPr="00D200AD" w:rsidRDefault="00C60FB0">
            <w:pPr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200AD" w:rsidRPr="00D200AD">
        <w:tc>
          <w:tcPr>
            <w:tcW w:w="10490" w:type="dxa"/>
            <w:gridSpan w:val="3"/>
            <w:shd w:val="clear" w:color="auto" w:fill="E7E6E6" w:themeFill="background2"/>
          </w:tcPr>
          <w:p w:rsidR="00725A6A" w:rsidRPr="00D200AD" w:rsidRDefault="00C60FB0">
            <w:pPr>
              <w:rPr>
                <w:b/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D200AD" w:rsidRPr="00D200AD">
        <w:tc>
          <w:tcPr>
            <w:tcW w:w="10490" w:type="dxa"/>
            <w:gridSpan w:val="3"/>
            <w:shd w:val="clear" w:color="auto" w:fill="auto"/>
          </w:tcPr>
          <w:p w:rsidR="00725A6A" w:rsidRPr="00D200AD" w:rsidRDefault="00C60FB0" w:rsidP="00780E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200AD" w:rsidRPr="00D200AD">
        <w:tc>
          <w:tcPr>
            <w:tcW w:w="10490" w:type="dxa"/>
            <w:gridSpan w:val="3"/>
            <w:shd w:val="clear" w:color="auto" w:fill="E7E6E6" w:themeFill="background2"/>
          </w:tcPr>
          <w:p w:rsidR="00725A6A" w:rsidRPr="00D200AD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0A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200AD" w:rsidRPr="00D200AD">
        <w:tc>
          <w:tcPr>
            <w:tcW w:w="10490" w:type="dxa"/>
            <w:gridSpan w:val="3"/>
            <w:shd w:val="clear" w:color="auto" w:fill="auto"/>
          </w:tcPr>
          <w:p w:rsidR="00725A6A" w:rsidRPr="00D200AD" w:rsidRDefault="00C60FB0" w:rsidP="00780E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0A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25A6A" w:rsidRDefault="00C60FB0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</w:t>
      </w:r>
      <w:r w:rsidR="000B29F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B29FA">
        <w:rPr>
          <w:sz w:val="24"/>
          <w:szCs w:val="24"/>
        </w:rPr>
        <w:t>____________</w:t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proofErr w:type="spellStart"/>
      <w:r w:rsidR="000B29FA" w:rsidRPr="000B29FA">
        <w:rPr>
          <w:sz w:val="24"/>
          <w:szCs w:val="24"/>
        </w:rPr>
        <w:t>Буценко</w:t>
      </w:r>
      <w:proofErr w:type="spellEnd"/>
      <w:r w:rsidR="000B29FA" w:rsidRPr="000B29FA">
        <w:rPr>
          <w:sz w:val="24"/>
          <w:szCs w:val="24"/>
        </w:rPr>
        <w:t xml:space="preserve"> Е.В.</w:t>
      </w:r>
      <w:r w:rsidRPr="000B29FA">
        <w:rPr>
          <w:sz w:val="16"/>
          <w:szCs w:val="16"/>
        </w:rPr>
        <w:t xml:space="preserve"> </w:t>
      </w:r>
    </w:p>
    <w:p w:rsidR="00780EE4" w:rsidRPr="000B29FA" w:rsidRDefault="00780EE4">
      <w:pPr>
        <w:ind w:left="-284"/>
        <w:rPr>
          <w:sz w:val="16"/>
          <w:szCs w:val="16"/>
        </w:rPr>
      </w:pPr>
    </w:p>
    <w:p w:rsidR="00725A6A" w:rsidRDefault="00C60FB0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725A6A" w:rsidRDefault="000B29FA" w:rsidP="00780EE4">
      <w:pPr>
        <w:ind w:left="-284"/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>
        <w:rPr>
          <w:sz w:val="24"/>
          <w:szCs w:val="24"/>
        </w:rPr>
        <w:t>Назаров Д.М.</w:t>
      </w:r>
      <w:r w:rsidR="00C60FB0">
        <w:rPr>
          <w:sz w:val="24"/>
          <w:szCs w:val="24"/>
          <w:u w:val="single"/>
        </w:rPr>
        <w:t xml:space="preserve"> </w:t>
      </w:r>
    </w:p>
    <w:sectPr w:rsidR="00725A6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FD6"/>
    <w:multiLevelType w:val="multilevel"/>
    <w:tmpl w:val="DC5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51FE"/>
    <w:multiLevelType w:val="multilevel"/>
    <w:tmpl w:val="916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C51B8"/>
    <w:multiLevelType w:val="multilevel"/>
    <w:tmpl w:val="93DA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81343"/>
    <w:multiLevelType w:val="multilevel"/>
    <w:tmpl w:val="5998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65F92"/>
    <w:multiLevelType w:val="multilevel"/>
    <w:tmpl w:val="56E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F4FE2"/>
    <w:multiLevelType w:val="multilevel"/>
    <w:tmpl w:val="CE0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023F4"/>
    <w:multiLevelType w:val="multilevel"/>
    <w:tmpl w:val="009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71C6A20"/>
    <w:multiLevelType w:val="multilevel"/>
    <w:tmpl w:val="40EA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F121B"/>
    <w:multiLevelType w:val="multilevel"/>
    <w:tmpl w:val="A09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26591"/>
    <w:multiLevelType w:val="multilevel"/>
    <w:tmpl w:val="7F9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4059D"/>
    <w:multiLevelType w:val="multilevel"/>
    <w:tmpl w:val="215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87985"/>
    <w:multiLevelType w:val="multilevel"/>
    <w:tmpl w:val="59E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6F5FBC"/>
    <w:multiLevelType w:val="hybridMultilevel"/>
    <w:tmpl w:val="D07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9040A"/>
    <w:multiLevelType w:val="multilevel"/>
    <w:tmpl w:val="424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B29FA"/>
    <w:rsid w:val="000C6489"/>
    <w:rsid w:val="0011690C"/>
    <w:rsid w:val="00130200"/>
    <w:rsid w:val="001A5108"/>
    <w:rsid w:val="001B3B29"/>
    <w:rsid w:val="00287126"/>
    <w:rsid w:val="0035793E"/>
    <w:rsid w:val="004359D8"/>
    <w:rsid w:val="006334A2"/>
    <w:rsid w:val="00725A6A"/>
    <w:rsid w:val="00780EE4"/>
    <w:rsid w:val="00782D11"/>
    <w:rsid w:val="00841E0B"/>
    <w:rsid w:val="00871258"/>
    <w:rsid w:val="00876AE1"/>
    <w:rsid w:val="008E0BFA"/>
    <w:rsid w:val="0091399A"/>
    <w:rsid w:val="00923598"/>
    <w:rsid w:val="009E51CD"/>
    <w:rsid w:val="00AF7521"/>
    <w:rsid w:val="00B90C11"/>
    <w:rsid w:val="00BF32D1"/>
    <w:rsid w:val="00C01AA1"/>
    <w:rsid w:val="00C44E8C"/>
    <w:rsid w:val="00C60FB0"/>
    <w:rsid w:val="00C66B7F"/>
    <w:rsid w:val="00D00991"/>
    <w:rsid w:val="00D200AD"/>
    <w:rsid w:val="00E32C8B"/>
    <w:rsid w:val="00E94C53"/>
    <w:rsid w:val="00EA0507"/>
    <w:rsid w:val="00F4006F"/>
    <w:rsid w:val="00F42054"/>
    <w:rsid w:val="00F839D9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08932-44E1-443C-B055-D6D4F37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D11"/>
    <w:rPr>
      <w:color w:val="605E5C"/>
      <w:shd w:val="clear" w:color="auto" w:fill="E1DFDD"/>
    </w:rPr>
  </w:style>
  <w:style w:type="character" w:styleId="afffffffe">
    <w:name w:val="FollowedHyperlink"/>
    <w:basedOn w:val="a0"/>
    <w:uiPriority w:val="99"/>
    <w:semiHidden/>
    <w:unhideWhenUsed/>
    <w:rsid w:val="0092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469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376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4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9635-DF85-4CC9-A72E-DD052310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Бегичева Светлана Викторовна</cp:lastModifiedBy>
  <cp:revision>8</cp:revision>
  <cp:lastPrinted>2019-02-15T10:04:00Z</cp:lastPrinted>
  <dcterms:created xsi:type="dcterms:W3CDTF">2019-04-02T16:03:00Z</dcterms:created>
  <dcterms:modified xsi:type="dcterms:W3CDTF">2019-07-12T12:13:00Z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